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FEELINGS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worried or nervous about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thinking that someone is guilty of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sometimes feel this when i am away from my native country and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feel when you are appreciative or thankful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feel  completely shocked or surprised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sometimes feel THIS emotion with strangers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feeling of overwhelming joy or bliss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 people believe that being a celebrity is ATTRACTIVE &amp; EXCITING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 was UNHAPPY  with the cutstomer service at the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when you can't feel any sensation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 sometimes feel this as a student ; no energy or enthusiasm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unwilling or hesitant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media is very CRITICAL/DISREPECTFUL about certain celebrities and people in the public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 did something really STUPID without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shy or awkward;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have STRONG beliefs about human rights especially children and vulnerable members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 extremely annoyed, upset or sickened by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a nap or a cold shower I feel more AWAKE and less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feel that you lack energy or enthusiasm to do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soft or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really tired of or irritated by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demonstrate strong feelings of love and doing things associated with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feel UNEASY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I was really EXCITED and HAPPY when I met my favourite celebrity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wanting to be in another person's position because of their good 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worn out or extremely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doing a task well and thoroughly without wasting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passed my IELTS test and feel EXTREMELY PLEASED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you feel angry about something that you think is unfair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like to hang out with people who are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unable to make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unsure of or unable to understand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you are unable to look after yourself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 ADJECTIVES</dc:title>
  <dcterms:created xsi:type="dcterms:W3CDTF">2021-10-11T06:55:09Z</dcterms:created>
  <dcterms:modified xsi:type="dcterms:W3CDTF">2021-10-11T06:55:09Z</dcterms:modified>
</cp:coreProperties>
</file>