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FEELINGS AND 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content    </w:t>
      </w:r>
      <w:r>
        <w:t xml:space="preserve">   mad    </w:t>
      </w:r>
      <w:r>
        <w:t xml:space="preserve">   sad    </w:t>
      </w:r>
      <w:r>
        <w:t xml:space="preserve">   scared    </w:t>
      </w:r>
      <w:r>
        <w:t xml:space="preserve">   happy    </w:t>
      </w:r>
      <w:r>
        <w:t xml:space="preserve">   surprised    </w:t>
      </w:r>
      <w:r>
        <w:t xml:space="preserve">   curious    </w:t>
      </w:r>
      <w:r>
        <w:t xml:space="preserve">   confused    </w:t>
      </w:r>
      <w:r>
        <w:t xml:space="preserve">   worried    </w:t>
      </w:r>
      <w:r>
        <w:t xml:space="preserve">   upset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 AND EMOTIONS</dc:title>
  <dcterms:created xsi:type="dcterms:W3CDTF">2021-10-11T06:55:11Z</dcterms:created>
  <dcterms:modified xsi:type="dcterms:W3CDTF">2021-10-11T06:55:11Z</dcterms:modified>
</cp:coreProperties>
</file>