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FEMALE GENITAL MUTILATION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 implication of female genital mutilation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gender is MALE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mutilation is done by traditional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genital mutilation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lanes are in swimming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female genital mutilation is common in the RURAL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length of a swimming pool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females are victims of FEMALE GENITAL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basic skill in swimming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equipment use in female genital mutilation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method to eradicate female genital mutilation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swimming equipment is 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swimming official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swimming facility is 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swimming precaution is TAKE A SHOWER BEFORE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GENITAL MUTILATION</dc:title>
  <dcterms:created xsi:type="dcterms:W3CDTF">2021-10-11T06:57:02Z</dcterms:created>
  <dcterms:modified xsi:type="dcterms:W3CDTF">2021-10-11T06:57:02Z</dcterms:modified>
</cp:coreProperties>
</file>