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FENCING AND FENCING TOOLS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tool is used to cut out hole on strainer post for angles/stays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tool is used to hit in staples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Used to compact the dirt around the post it is a....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tool dispenses wire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wire is great for hill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tool is used to clear soil out of post hole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tool is to make sure posts, gates , fence is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Wooden sticks between posts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type of nil is used for fences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to tension up electric fence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 good tool for getting rocks out of a post hole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every time the fence changes angle a ....................... is needed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Must wear these when fencing for safety....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steel bars used for temporary fence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tool cuts wire, pulls out staples, crimps wires it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Used to join 2 wires togethr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these are also called angles....used to strengthen stainer post when fence changes direction.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electric fence sign must be every 90 m and also on border of ------- roads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FENCING AND FENCING TOOLS</dc:title>
  <dcterms:created xsi:type="dcterms:W3CDTF">2021-10-11T06:56:59Z</dcterms:created>
  <dcterms:modified xsi:type="dcterms:W3CDTF">2021-10-11T06:56:59Z</dcterms:modified>
</cp:coreProperties>
</file>