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FENCING TOOLS AND COMPONENTS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H4 treatment is used for......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H6 timber means it can be used in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type of nail to attach the wire is called a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keep a post nice and level we use a 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Wire cutters are used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batens for a fence need treatment to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make sure the posts are rammed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 tool is used to thump in dirt around a post it is a 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Also called in line strainers. These remain in the fence. Join two wires and can be tensioned as well, using a handle in a ratchet manner,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ram posts into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thump posts into the 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tool that dispenses wire is called a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sharp form of wire is used mostly in hilly country it is.....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metal sleeve to join 2 wires together it is a 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Thisis the most important fence post in the fence line as it takes the load of the line wires and sometimes gates it is called 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FENCING TOOLS AND COMPONENTS</dc:title>
  <dcterms:created xsi:type="dcterms:W3CDTF">2021-10-11T06:56:37Z</dcterms:created>
  <dcterms:modified xsi:type="dcterms:W3CDTF">2021-10-11T06:56:37Z</dcterms:modified>
</cp:coreProperties>
</file>