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FERRAGOSTO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 dice a un:a ragazzo/:a come te per salutare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sinonimo di piccolo viaggio: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 può visitare: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 dice per salutare un adulto quando si parte: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Quando si mangia fuori, si fa un: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 dice per salutare un adulto: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Il Ferragosto è una: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Il Meditterraneo è un: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 Senna a Parigi è un: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Firenze è una :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FERRAGOSTO</dc:title>
  <dcterms:created xsi:type="dcterms:W3CDTF">2021-10-16T03:44:14Z</dcterms:created>
  <dcterms:modified xsi:type="dcterms:W3CDTF">2021-10-16T03:44:14Z</dcterms:modified>
</cp:coreProperties>
</file>