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FFA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Farming    </w:t>
      </w:r>
      <w:r>
        <w:t xml:space="preserve">   DAIRY EVALUATION    </w:t>
      </w:r>
      <w:r>
        <w:t xml:space="preserve">   SOILS    </w:t>
      </w:r>
      <w:r>
        <w:t xml:space="preserve">   MEATS JUDGING    </w:t>
      </w:r>
      <w:r>
        <w:t xml:space="preserve">   PRESIDENT    </w:t>
      </w:r>
      <w:r>
        <w:t xml:space="preserve">   OWL    </w:t>
      </w:r>
      <w:r>
        <w:t xml:space="preserve">   ADVISOR    </w:t>
      </w:r>
      <w:r>
        <w:t xml:space="preserve">   AG SALES    </w:t>
      </w:r>
      <w:r>
        <w:t xml:space="preserve">   HORSE JUDGING    </w:t>
      </w:r>
      <w:r>
        <w:t xml:space="preserve">   GOAT    </w:t>
      </w:r>
      <w:r>
        <w:t xml:space="preserve">   SHEEP    </w:t>
      </w:r>
      <w:r>
        <w:t xml:space="preserve">   AGRICULTURE    </w:t>
      </w:r>
      <w:r>
        <w:t xml:space="preserve">   NEVADA    </w:t>
      </w:r>
      <w:r>
        <w:t xml:space="preserve">   NATIONALS    </w:t>
      </w:r>
      <w:r>
        <w:t xml:space="preserve">   STATE    </w:t>
      </w:r>
      <w:r>
        <w:t xml:space="preserve">   AET    </w:t>
      </w:r>
      <w:r>
        <w:t xml:space="preserve">   REPORTER    </w:t>
      </w:r>
      <w:r>
        <w:t xml:space="preserve">   Blue Jacket    </w:t>
      </w:r>
      <w:r>
        <w:t xml:space="preserve">   FFA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</dc:title>
  <dcterms:created xsi:type="dcterms:W3CDTF">2021-10-11T06:56:48Z</dcterms:created>
  <dcterms:modified xsi:type="dcterms:W3CDTF">2021-10-11T06:56:48Z</dcterms:modified>
</cp:coreProperties>
</file>