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FFA CREED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ADVISOR    </w:t>
      </w:r>
      <w:r>
        <w:t xml:space="preserve">   ALUMNI    </w:t>
      </w:r>
      <w:r>
        <w:t xml:space="preserve">   AMERICAN DEGREE    </w:t>
      </w:r>
      <w:r>
        <w:t xml:space="preserve">   CHAPLAIN    </w:t>
      </w:r>
      <w:r>
        <w:t xml:space="preserve">   CHAPTER DEGREE    </w:t>
      </w:r>
      <w:r>
        <w:t xml:space="preserve">   DISCOVERY DEGREE    </w:t>
      </w:r>
      <w:r>
        <w:t xml:space="preserve">   E.M TIFFANY    </w:t>
      </w:r>
      <w:r>
        <w:t xml:space="preserve">   EAGLE    </w:t>
      </w:r>
      <w:r>
        <w:t xml:space="preserve">   GREEHAND DEGREE    </w:t>
      </w:r>
      <w:r>
        <w:t xml:space="preserve">   HENRY GROSECLOSE    </w:t>
      </w:r>
      <w:r>
        <w:t xml:space="preserve">   HISTORIAN    </w:t>
      </w:r>
      <w:r>
        <w:t xml:space="preserve">   HONOARY    </w:t>
      </w:r>
      <w:r>
        <w:t xml:space="preserve">   LEADERSHIP    </w:t>
      </w:r>
      <w:r>
        <w:t xml:space="preserve">   LESLIE APPLEGATE    </w:t>
      </w:r>
      <w:r>
        <w:t xml:space="preserve">   LOUISVILLE KENTUCKY    </w:t>
      </w:r>
      <w:r>
        <w:t xml:space="preserve">   NATIONAL FFA    </w:t>
      </w:r>
      <w:r>
        <w:t xml:space="preserve">   OWL    </w:t>
      </w:r>
      <w:r>
        <w:t xml:space="preserve">   PLOW    </w:t>
      </w:r>
      <w:r>
        <w:t xml:space="preserve">   RISING SUN    </w:t>
      </w:r>
      <w:r>
        <w:t xml:space="preserve">   TREASURER    </w:t>
      </w:r>
      <w:r>
        <w:t xml:space="preserve">   VICE PRESIDENT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FFA CREED WORD SEARCH</dc:title>
  <dcterms:created xsi:type="dcterms:W3CDTF">2021-10-11T06:56:46Z</dcterms:created>
  <dcterms:modified xsi:type="dcterms:W3CDTF">2021-10-11T06:56:46Z</dcterms:modified>
</cp:coreProperties>
</file>