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FFA Creed Cross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belive in less dependence on begging and more 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Even in hours of what I cannot deny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being happy myself and playing square wit those whose happiness depends upon?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my home and community which will stand soild for my part in that inspiring?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With a faith born not of what but of deeds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believe in leadership from ourselves and what from others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belive in the future of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 I know the joys and what of agricutlural life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believe that American agriculture can and will hold true to the best traditons of our national?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belive in my own what to work efficently and think clearly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FFA Creed Cross Word</dc:title>
  <dcterms:created xsi:type="dcterms:W3CDTF">2021-10-11T06:57:19Z</dcterms:created>
  <dcterms:modified xsi:type="dcterms:W3CDTF">2021-10-11T06:57:19Z</dcterms:modified>
</cp:coreProperties>
</file>