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FFA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Fun</dc:title>
  <dcterms:created xsi:type="dcterms:W3CDTF">2022-08-17T20:07:01Z</dcterms:created>
  <dcterms:modified xsi:type="dcterms:W3CDTF">2022-08-17T20:07:01Z</dcterms:modified>
</cp:coreProperties>
</file>