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FFA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charter was created in 1950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degree is available to you after 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when membership opened to girls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Year FFA was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a national Symbol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FFA stand for...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Created the vocational education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officer deals with the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Represented by the 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Doing to 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model is represented with FFA, Classroom, SAE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Natinal blue and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Fourth line of the motto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when the name 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when the stamp was made for the FFA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5 paragraph statement with the beliefs of the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Degree available your first year of membership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Symbolizes 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represents labor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officer represents the owl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FFA Review</dc:title>
  <dcterms:created xsi:type="dcterms:W3CDTF">2021-10-11T06:57:26Z</dcterms:created>
  <dcterms:modified xsi:type="dcterms:W3CDTF">2021-10-11T06:57:26Z</dcterms:modified>
</cp:coreProperties>
</file>