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FFA Teach Ag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ag class do you learn about little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percent of FFA members are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officer is stationed by the door?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 the 2nd national color of FFA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Farm Show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original chapter name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were girls allowed in FFA?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P.O.A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 the FFA emblem what does the Owl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state was the first National FFA President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year did the national FFA begin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first degree you could get as a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the FFA emblem what does the Eagle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words are in the FFA motto?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1st national color of FFA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state with largest FFA membership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much do FFA members collectively earn from their SAE's?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officers are in the Concocheague chapter?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state was the first to receive an FFA Chapter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Minorities were allowed to join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 Teach Ag Day </dc:title>
  <dcterms:created xsi:type="dcterms:W3CDTF">2021-10-11T06:57:30Z</dcterms:created>
  <dcterms:modified xsi:type="dcterms:W3CDTF">2021-10-11T06:57:30Z</dcterms:modified>
</cp:coreProperties>
</file>