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FFA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chapter meat science team studies cuts of beef, pork, 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our chapter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birds are on the FFA symbol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our state FFA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was the blue corduroy jacket adopted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the FFA creed?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Besides Corn gold what is the other color for the FFA?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FFA senior is getting their FFA state degree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first two words in every paragragh of the FFA creed?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city is the Wyoming FFA state convention held?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WEEK</dc:title>
  <dcterms:created xsi:type="dcterms:W3CDTF">2021-10-11T06:56:54Z</dcterms:created>
  <dcterms:modified xsi:type="dcterms:W3CDTF">2021-10-11T06:56:54Z</dcterms:modified>
</cp:coreProperties>
</file>