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FFA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Agriculture    </w:t>
      </w:r>
      <w:r>
        <w:t xml:space="preserve">   CDE    </w:t>
      </w:r>
      <w:r>
        <w:t xml:space="preserve">   Closing Ceremony    </w:t>
      </w:r>
      <w:r>
        <w:t xml:space="preserve">   Code of Ethics    </w:t>
      </w:r>
      <w:r>
        <w:t xml:space="preserve">   Convention    </w:t>
      </w:r>
      <w:r>
        <w:t xml:space="preserve">   Corduroy Jacket    </w:t>
      </w:r>
      <w:r>
        <w:t xml:space="preserve">   Corn Gold    </w:t>
      </w:r>
      <w:r>
        <w:t xml:space="preserve">   Creed    </w:t>
      </w:r>
      <w:r>
        <w:t xml:space="preserve">   Degrees    </w:t>
      </w:r>
      <w:r>
        <w:t xml:space="preserve">   Ear of Corn    </w:t>
      </w:r>
      <w:r>
        <w:t xml:space="preserve">   Emblem    </w:t>
      </w:r>
      <w:r>
        <w:t xml:space="preserve">   FFA    </w:t>
      </w:r>
      <w:r>
        <w:t xml:space="preserve">   Future Farmers of America    </w:t>
      </w:r>
      <w:r>
        <w:t xml:space="preserve">   Georgetown FFA Chapter    </w:t>
      </w:r>
      <w:r>
        <w:t xml:space="preserve">   Greenhand    </w:t>
      </w:r>
      <w:r>
        <w:t xml:space="preserve">   LDE    </w:t>
      </w:r>
      <w:r>
        <w:t xml:space="preserve">   Living to Serve    </w:t>
      </w:r>
      <w:r>
        <w:t xml:space="preserve">   Motto    </w:t>
      </w:r>
      <w:r>
        <w:t xml:space="preserve">   National Blue    </w:t>
      </w:r>
      <w:r>
        <w:t xml:space="preserve">   National FFA Week    </w:t>
      </w:r>
      <w:r>
        <w:t xml:space="preserve">   Officers    </w:t>
      </w:r>
      <w:r>
        <w:t xml:space="preserve">   Official Dress    </w:t>
      </w:r>
      <w:r>
        <w:t xml:space="preserve">   Official FFA Manual    </w:t>
      </w:r>
      <w:r>
        <w:t xml:space="preserve">   Opening Ceremony    </w:t>
      </w:r>
      <w:r>
        <w:t xml:space="preserve">   Parliamentary Procedure    </w:t>
      </w:r>
      <w:r>
        <w:t xml:space="preserve">   Plow    </w:t>
      </w:r>
      <w:r>
        <w:t xml:space="preserve">   Proficiency Awards    </w:t>
      </w:r>
      <w:r>
        <w:t xml:space="preserve">   Program of Activities    </w:t>
      </w:r>
      <w:r>
        <w:t xml:space="preserve">   Rising Sun    </w:t>
      </w:r>
      <w:r>
        <w:t xml:space="preserve">   SAE    </w:t>
      </w:r>
      <w:r>
        <w:t xml:space="preserve">   The AET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FFA Word Search</dc:title>
  <dcterms:created xsi:type="dcterms:W3CDTF">2021-10-11T06:57:44Z</dcterms:created>
  <dcterms:modified xsi:type="dcterms:W3CDTF">2021-10-11T06:57:44Z</dcterms:modified>
</cp:coreProperties>
</file>