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FFA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Advisor    </w:t>
      </w:r>
      <w:r>
        <w:t xml:space="preserve">   Agriculture    </w:t>
      </w:r>
      <w:r>
        <w:t xml:space="preserve">   Alumni    </w:t>
      </w:r>
      <w:r>
        <w:t xml:space="preserve">   Awards    </w:t>
      </w:r>
      <w:r>
        <w:t xml:space="preserve">   Banquet    </w:t>
      </w:r>
      <w:r>
        <w:t xml:space="preserve">   Ceremonies    </w:t>
      </w:r>
      <w:r>
        <w:t xml:space="preserve">   CDE    </w:t>
      </w:r>
      <w:r>
        <w:t xml:space="preserve">   Community    </w:t>
      </w:r>
      <w:r>
        <w:t xml:space="preserve">   Corduroy    </w:t>
      </w:r>
      <w:r>
        <w:t xml:space="preserve">   Corn Gold    </w:t>
      </w:r>
      <w:r>
        <w:t xml:space="preserve">   Creed    </w:t>
      </w:r>
      <w:r>
        <w:t xml:space="preserve">   Degree    </w:t>
      </w:r>
      <w:r>
        <w:t xml:space="preserve">   Door    </w:t>
      </w:r>
      <w:r>
        <w:t xml:space="preserve">   Ear of Corn    </w:t>
      </w:r>
      <w:r>
        <w:t xml:space="preserve">   Emblem    </w:t>
      </w:r>
      <w:r>
        <w:t xml:space="preserve">   EM Tiffany    </w:t>
      </w:r>
      <w:r>
        <w:t xml:space="preserve">   Flag    </w:t>
      </w:r>
      <w:r>
        <w:t xml:space="preserve">   Growth    </w:t>
      </w:r>
      <w:r>
        <w:t xml:space="preserve">   Honorary    </w:t>
      </w:r>
      <w:r>
        <w:t xml:space="preserve">   Labor    </w:t>
      </w:r>
      <w:r>
        <w:t xml:space="preserve">   Leadership    </w:t>
      </w:r>
      <w:r>
        <w:t xml:space="preserve">   Leslie Applegate    </w:t>
      </w:r>
      <w:r>
        <w:t xml:space="preserve">   Membership    </w:t>
      </w:r>
      <w:r>
        <w:t xml:space="preserve">   National Blue    </w:t>
      </w:r>
      <w:r>
        <w:t xml:space="preserve">   National Convention    </w:t>
      </w:r>
      <w:r>
        <w:t xml:space="preserve">   Official Dress    </w:t>
      </w:r>
      <w:r>
        <w:t xml:space="preserve">   Owl    </w:t>
      </w:r>
      <w:r>
        <w:t xml:space="preserve">   Plow    </w:t>
      </w:r>
      <w:r>
        <w:t xml:space="preserve">   President    </w:t>
      </w:r>
      <w:r>
        <w:t xml:space="preserve">   Reporter    </w:t>
      </w:r>
      <w:r>
        <w:t xml:space="preserve">   Rising Sun    </w:t>
      </w:r>
      <w:r>
        <w:t xml:space="preserve">   SAE    </w:t>
      </w:r>
      <w:r>
        <w:t xml:space="preserve">   Secretary    </w:t>
      </w:r>
      <w:r>
        <w:t xml:space="preserve">   Sentinel    </w:t>
      </w:r>
      <w:r>
        <w:t xml:space="preserve">   Service    </w:t>
      </w:r>
      <w:r>
        <w:t xml:space="preserve">   State Convention    </w:t>
      </w:r>
      <w:r>
        <w:t xml:space="preserve">   Tradition    </w:t>
      </w:r>
      <w:r>
        <w:t xml:space="preserve">   Treasurer    </w:t>
      </w:r>
      <w:r>
        <w:t xml:space="preserve">   Vice President    </w:t>
      </w:r>
      <w:r>
        <w:t xml:space="preserve">   Washington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FFA Word Search</dc:title>
  <dcterms:created xsi:type="dcterms:W3CDTF">2021-10-12T20:45:00Z</dcterms:created>
  <dcterms:modified xsi:type="dcterms:W3CDTF">2021-10-12T20:45:00Z</dcterms:modified>
</cp:coreProperties>
</file>