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FFA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Planning and conducting an agricultural experiment using the scientific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5-paragraph set of beliefs that are memorized and recited by greenhand FFA members.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Stationed at the emblem of Washington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Wrote the Creed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Official Color _____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Supervised Agricultural Experience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Identifying an agricultural problem that cannot be solved by experiments; does include designing a plant to investigate and analyze the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Stationed by the plow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Stationed by the Owl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Stationed by the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Assuming all financial risks in a business or farming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Stationed by the Rising Sun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Placing students in jobs outside regular classroom hours; may be paid or unpaid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official FFA magazine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Official Color- _____ Blue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Stationed by the Ear of Corn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 </dc:title>
  <dcterms:created xsi:type="dcterms:W3CDTF">2021-10-11T06:57:34Z</dcterms:created>
  <dcterms:modified xsi:type="dcterms:W3CDTF">2021-10-11T06:57:34Z</dcterms:modified>
</cp:coreProperties>
</file>