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FFA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CDE    </w:t>
      </w:r>
      <w:r>
        <w:t xml:space="preserve">   Honorary    </w:t>
      </w:r>
      <w:r>
        <w:t xml:space="preserve">   Alumni    </w:t>
      </w:r>
      <w:r>
        <w:t xml:space="preserve">   FFA Motto    </w:t>
      </w:r>
      <w:r>
        <w:t xml:space="preserve">   Treasurer    </w:t>
      </w:r>
      <w:r>
        <w:t xml:space="preserve">   sentinel    </w:t>
      </w:r>
      <w:r>
        <w:t xml:space="preserve">   cross section ear of corn    </w:t>
      </w:r>
      <w:r>
        <w:t xml:space="preserve">   reporter    </w:t>
      </w:r>
      <w:r>
        <w:t xml:space="preserve">   Owl    </w:t>
      </w:r>
      <w:r>
        <w:t xml:space="preserve">   Advisor    </w:t>
      </w:r>
      <w:r>
        <w:t xml:space="preserve">   Secretary    </w:t>
      </w:r>
      <w:r>
        <w:t xml:space="preserve">   Vice President    </w:t>
      </w:r>
      <w:r>
        <w:t xml:space="preserve">   President    </w:t>
      </w:r>
      <w:r>
        <w:t xml:space="preserve">   Louisville    </w:t>
      </w:r>
      <w:r>
        <w:t xml:space="preserve">   Future Farmers of America    </w:t>
      </w:r>
      <w:r>
        <w:t xml:space="preserve">   Jan Eberly    </w:t>
      </w:r>
      <w:r>
        <w:t xml:space="preserve">   FFA New Horizons    </w:t>
      </w:r>
      <w:r>
        <w:t xml:space="preserve">   Corduroy    </w:t>
      </w:r>
      <w:r>
        <w:t xml:space="preserve">   NFA    </w:t>
      </w:r>
      <w:r>
        <w:t xml:space="preserve">   FFA Creed    </w:t>
      </w:r>
      <w:r>
        <w:t xml:space="preserve">   Leslie Applegate    </w:t>
      </w:r>
      <w:r>
        <w:t xml:space="preserve">   Baltimore Hotel    </w:t>
      </w:r>
      <w:r>
        <w:t xml:space="preserve">   Corn Gold    </w:t>
      </w:r>
      <w:r>
        <w:t xml:space="preserve">   National Blue    </w:t>
      </w:r>
      <w:r>
        <w:t xml:space="preserve">   C H Lane    </w:t>
      </w:r>
      <w:r>
        <w:t xml:space="preserve">   Henry Groseclose    </w:t>
      </w:r>
      <w:r>
        <w:t xml:space="preserve">   Smith Hughes Act    </w:t>
      </w:r>
      <w:r>
        <w:t xml:space="preserve">   Plow    </w:t>
      </w:r>
      <w:r>
        <w:t xml:space="preserve">   Eagle    </w:t>
      </w:r>
      <w:r>
        <w:t xml:space="preserve">   rising sun    </w:t>
      </w:r>
      <w:r>
        <w:t xml:space="preserve">   E M Tiffany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basics</dc:title>
  <dcterms:created xsi:type="dcterms:W3CDTF">2021-10-11T06:58:17Z</dcterms:created>
  <dcterms:modified xsi:type="dcterms:W3CDTF">2021-10-11T06:58:17Z</dcterms:modified>
</cp:coreProperties>
</file>