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FGM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purity    </w:t>
      </w:r>
      <w:r>
        <w:t xml:space="preserve">   unpd    </w:t>
      </w:r>
      <w:r>
        <w:t xml:space="preserve">   the guardian    </w:t>
      </w:r>
      <w:r>
        <w:t xml:space="preserve">   media    </w:t>
      </w:r>
      <w:r>
        <w:t xml:space="preserve">   campaign    </w:t>
      </w:r>
      <w:r>
        <w:t xml:space="preserve">   premarital virginity    </w:t>
      </w:r>
      <w:r>
        <w:t xml:space="preserve">   marital fidelity    </w:t>
      </w:r>
      <w:r>
        <w:t xml:space="preserve">   unfpa    </w:t>
      </w:r>
      <w:r>
        <w:t xml:space="preserve">   avaaz    </w:t>
      </w:r>
      <w:r>
        <w:t xml:space="preserve">   womens rights    </w:t>
      </w:r>
      <w:r>
        <w:t xml:space="preserve">   religion    </w:t>
      </w:r>
      <w:r>
        <w:t xml:space="preserve">   culture    </w:t>
      </w:r>
      <w:r>
        <w:t xml:space="preserve">   egypt    </w:t>
      </w:r>
      <w:r>
        <w:t xml:space="preserve">   somalia    </w:t>
      </w:r>
      <w:r>
        <w:t xml:space="preserve">   female genital mutilation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FGM WORDSEARCH</dc:title>
  <dcterms:created xsi:type="dcterms:W3CDTF">2021-10-11T06:57:19Z</dcterms:created>
  <dcterms:modified xsi:type="dcterms:W3CDTF">2021-10-11T06:57:19Z</dcterms:modified>
</cp:coreProperties>
</file>