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FICTIONAL RABBITS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WHITE RABBIT    </w:t>
      </w:r>
      <w:r>
        <w:t xml:space="preserve">   UNCLE WIGGLY    </w:t>
      </w:r>
      <w:r>
        <w:t xml:space="preserve">   MARCH HARE    </w:t>
      </w:r>
      <w:r>
        <w:t xml:space="preserve">   BAXTER    </w:t>
      </w:r>
      <w:r>
        <w:t xml:space="preserve">   BUSTER    </w:t>
      </w:r>
      <w:r>
        <w:t xml:space="preserve">   COTTON TAIL    </w:t>
      </w:r>
      <w:r>
        <w:t xml:space="preserve">   BIGWIG    </w:t>
      </w:r>
      <w:r>
        <w:t xml:space="preserve">   MIFFY    </w:t>
      </w:r>
      <w:r>
        <w:t xml:space="preserve">   EASTER RABBIT    </w:t>
      </w:r>
      <w:r>
        <w:t xml:space="preserve">   FLOPSY BUNNIES    </w:t>
      </w:r>
      <w:r>
        <w:t xml:space="preserve">   ROGER RABBIT    </w:t>
      </w:r>
      <w:r>
        <w:t xml:space="preserve">   HARVEY    </w:t>
      </w:r>
      <w:r>
        <w:t xml:space="preserve">   PETER RABBIT    </w:t>
      </w:r>
      <w:r>
        <w:t xml:space="preserve">   THUMPER    </w:t>
      </w:r>
      <w:r>
        <w:t xml:space="preserve">   BUGS BUNNY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FICTIONAL RABBITS</dc:title>
  <dcterms:created xsi:type="dcterms:W3CDTF">2021-10-11T06:58:42Z</dcterms:created>
  <dcterms:modified xsi:type="dcterms:W3CDTF">2021-10-11T06:58:42Z</dcterms:modified>
</cp:coreProperties>
</file>