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FIESTA San Antonio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 Night in Old San Antonio    </w:t>
      </w:r>
      <w:r>
        <w:t xml:space="preserve">   Battle of Flowers Parade    </w:t>
      </w:r>
      <w:r>
        <w:t xml:space="preserve">   Carnival    </w:t>
      </w:r>
      <w:r>
        <w:t xml:space="preserve">   Cascarones    </w:t>
      </w:r>
      <w:r>
        <w:t xml:space="preserve">   Cornyation    </w:t>
      </w:r>
      <w:r>
        <w:t xml:space="preserve">   El Rey Feo    </w:t>
      </w:r>
      <w:r>
        <w:t xml:space="preserve">   Fiesta De Los Ninos    </w:t>
      </w:r>
      <w:r>
        <w:t xml:space="preserve">   Fiesta Flambeau Parade    </w:t>
      </w:r>
      <w:r>
        <w:t xml:space="preserve">   King William Fair Parade    </w:t>
      </w:r>
      <w:r>
        <w:t xml:space="preserve">   Mariachi    </w:t>
      </w:r>
      <w:r>
        <w:t xml:space="preserve">   Market Square    </w:t>
      </w:r>
      <w:r>
        <w:t xml:space="preserve">   Medals    </w:t>
      </w:r>
      <w:r>
        <w:t xml:space="preserve">   Oyster Bake    </w:t>
      </w:r>
      <w:r>
        <w:t xml:space="preserve">   Tejano Explosion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San Antonio 2017</dc:title>
  <dcterms:created xsi:type="dcterms:W3CDTF">2021-10-11T06:58:06Z</dcterms:created>
  <dcterms:modified xsi:type="dcterms:W3CDTF">2021-10-11T06:58:06Z</dcterms:modified>
</cp:coreProperties>
</file>