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FIESTA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PUEBLA    </w:t>
      </w:r>
      <w:r>
        <w:t xml:space="preserve">   CANCUN    </w:t>
      </w:r>
      <w:r>
        <w:t xml:space="preserve">   MUSIC    </w:t>
      </w:r>
      <w:r>
        <w:t xml:space="preserve">   CHIHUAHUA    </w:t>
      </w:r>
      <w:r>
        <w:t xml:space="preserve">   AMIGO    </w:t>
      </w:r>
      <w:r>
        <w:t xml:space="preserve">   AVACODA    </w:t>
      </w:r>
      <w:r>
        <w:t xml:space="preserve">   BEANS    </w:t>
      </w:r>
      <w:r>
        <w:t xml:space="preserve">   CACTUS    </w:t>
      </w:r>
      <w:r>
        <w:t xml:space="preserve">   CELEBRATION    </w:t>
      </w:r>
      <w:r>
        <w:t xml:space="preserve">   CILANTRO    </w:t>
      </w:r>
      <w:r>
        <w:t xml:space="preserve">   FIESTA    </w:t>
      </w:r>
      <w:r>
        <w:t xml:space="preserve">   GUACAMOLE    </w:t>
      </w:r>
      <w:r>
        <w:t xml:space="preserve">   GUITARRON    </w:t>
      </w:r>
      <w:r>
        <w:t xml:space="preserve">   JALAPENO    </w:t>
      </w:r>
      <w:r>
        <w:t xml:space="preserve">   MARACAS    </w:t>
      </w:r>
      <w:r>
        <w:t xml:space="preserve">   MARIACHI    </w:t>
      </w:r>
      <w:r>
        <w:t xml:space="preserve">   MEXICO    </w:t>
      </w:r>
      <w:r>
        <w:t xml:space="preserve">   PEPPERS    </w:t>
      </w:r>
      <w:r>
        <w:t xml:space="preserve">   PINATA    </w:t>
      </w:r>
      <w:r>
        <w:t xml:space="preserve">   SALSA    </w:t>
      </w:r>
      <w:r>
        <w:t xml:space="preserve">   SERAPE    </w:t>
      </w:r>
      <w:r>
        <w:t xml:space="preserve">   SOMBRERO    </w:t>
      </w:r>
      <w:r>
        <w:t xml:space="preserve">   SPANISH    </w:t>
      </w:r>
      <w:r>
        <w:t xml:space="preserve">   TACOS    </w:t>
      </w:r>
      <w:r>
        <w:t xml:space="preserve">   TAMALES    </w:t>
      </w:r>
      <w:r>
        <w:t xml:space="preserve">   TAPATIO    </w:t>
      </w:r>
      <w:r>
        <w:t xml:space="preserve">   TORTILLA    </w:t>
      </w:r>
      <w:r>
        <w:t xml:space="preserve">   VIHUELA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</dc:title>
  <dcterms:created xsi:type="dcterms:W3CDTF">2021-10-11T06:58:15Z</dcterms:created>
  <dcterms:modified xsi:type="dcterms:W3CDTF">2021-10-11T06:58:15Z</dcterms:modified>
</cp:coreProperties>
</file>