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PUZZLE FOR ACTS OF THE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JAMES THE JUST    </w:t>
      </w:r>
      <w:r>
        <w:t xml:space="preserve">   SYNAGOGUE    </w:t>
      </w:r>
      <w:r>
        <w:t xml:space="preserve">   SERGIUS PAULUS    </w:t>
      </w:r>
      <w:r>
        <w:t xml:space="preserve">   SELEUCIA    </w:t>
      </w:r>
      <w:r>
        <w:t xml:space="preserve">   SALAMIS    </w:t>
      </w:r>
      <w:r>
        <w:t xml:space="preserve">   PERGA    </w:t>
      </w:r>
      <w:r>
        <w:t xml:space="preserve">   PAPHOS    </w:t>
      </w:r>
      <w:r>
        <w:t xml:space="preserve">   PAMPHYLIA    </w:t>
      </w:r>
      <w:r>
        <w:t xml:space="preserve">   ELYMAS    </w:t>
      </w:r>
      <w:r>
        <w:t xml:space="preserve">   KNOCKING    </w:t>
      </w:r>
      <w:r>
        <w:t xml:space="preserve">   PASSOVER    </w:t>
      </w:r>
      <w:r>
        <w:t xml:space="preserve">   TYRE    </w:t>
      </w:r>
      <w:r>
        <w:t xml:space="preserve">   SWORD    </w:t>
      </w:r>
      <w:r>
        <w:t xml:space="preserve">   SIDON    </w:t>
      </w:r>
      <w:r>
        <w:t xml:space="preserve">   RHODA    </w:t>
      </w:r>
      <w:r>
        <w:t xml:space="preserve">   CLOAK    </w:t>
      </w:r>
      <w:r>
        <w:t xml:space="preserve">   BLASTUS    </w:t>
      </w:r>
      <w:r>
        <w:t xml:space="preserve">   CHAINS    </w:t>
      </w:r>
      <w:r>
        <w:t xml:space="preserve">   JAMES    </w:t>
      </w:r>
      <w:r>
        <w:t xml:space="preserve">   BELIEVERS    </w:t>
      </w:r>
      <w:r>
        <w:t xml:space="preserve">   HEROD AGRIPPA    </w:t>
      </w:r>
      <w:r>
        <w:t xml:space="preserve">   ANTIOCH    </w:t>
      </w:r>
      <w:r>
        <w:t xml:space="preserve">   CHRISTIANS    </w:t>
      </w:r>
      <w:r>
        <w:t xml:space="preserve">   CIRCUMCISED    </w:t>
      </w:r>
      <w:r>
        <w:t xml:space="preserve">   CYPRUS    </w:t>
      </w:r>
      <w:r>
        <w:t xml:space="preserve">   FAMINE    </w:t>
      </w:r>
      <w:r>
        <w:t xml:space="preserve">   TARSUS    </w:t>
      </w:r>
      <w:r>
        <w:t xml:space="preserve">   PHOENICIA    </w:t>
      </w:r>
      <w:r>
        <w:t xml:space="preserve">   AGABUS    </w:t>
      </w:r>
      <w:r>
        <w:t xml:space="preserve">   SIMON THE TANNER    </w:t>
      </w:r>
      <w:r>
        <w:t xml:space="preserve">   JESUS CHRIST    </w:t>
      </w:r>
      <w:r>
        <w:t xml:space="preserve">   JOPPA    </w:t>
      </w:r>
      <w:r>
        <w:t xml:space="preserve">   JUDEA    </w:t>
      </w:r>
      <w:r>
        <w:t xml:space="preserve">   MORTAL    </w:t>
      </w:r>
      <w:r>
        <w:t xml:space="preserve">   CAESAREA    </w:t>
      </w:r>
      <w:r>
        <w:t xml:space="preserve">   HOLY SPIRIT    </w:t>
      </w:r>
      <w:r>
        <w:t xml:space="preserve">   CORNELIUS    </w:t>
      </w:r>
      <w:r>
        <w:t xml:space="preserve">   EUNUCH    </w:t>
      </w:r>
      <w:r>
        <w:t xml:space="preserve">   GENTILE    </w:t>
      </w:r>
      <w:r>
        <w:t xml:space="preserve">   SAMARIA    </w:t>
      </w:r>
      <w:r>
        <w:t xml:space="preserve">   SIMON MAGUS    </w:t>
      </w:r>
      <w:r>
        <w:t xml:space="preserve">   PHILIP    </w:t>
      </w:r>
      <w:r>
        <w:t xml:space="preserve">   CANDACE    </w:t>
      </w:r>
      <w:r>
        <w:t xml:space="preserve">   ETHIOPIA    </w:t>
      </w:r>
      <w:r>
        <w:t xml:space="preserve">   CAIAPHAS    </w:t>
      </w:r>
      <w:r>
        <w:t xml:space="preserve">   SANHEDRIN    </w:t>
      </w:r>
      <w:r>
        <w:t xml:space="preserve">   SADDUCEES    </w:t>
      </w:r>
      <w:r>
        <w:t xml:space="preserve">   PHARISEES    </w:t>
      </w:r>
      <w:r>
        <w:t xml:space="preserve">   JERUSALEM    </w:t>
      </w:r>
      <w:r>
        <w:t xml:space="preserve">   SAUL    </w:t>
      </w:r>
      <w:r>
        <w:t xml:space="preserve">   PETER    </w:t>
      </w:r>
      <w:r>
        <w:t xml:space="preserve">   BARNABAS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PUZZLE FOR ACTS OF THE APOSTLES</dc:title>
  <dcterms:created xsi:type="dcterms:W3CDTF">2021-10-12T14:15:57Z</dcterms:created>
  <dcterms:modified xsi:type="dcterms:W3CDTF">2021-10-12T14:15:57Z</dcterms:modified>
</cp:coreProperties>
</file>