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WORD SCRAMBLE</w:t>
      </w:r>
    </w:p>
    <w:p>
      <w:pPr>
        <w:pStyle w:val="Questions"/>
      </w:pPr>
      <w:r>
        <w:t xml:space="preserve">1. ETISTERN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SDDVIINED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ANKNNONBGI DENLRE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SWGEA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OLSAN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CLNETSI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OCNUODMP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EHASSR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FACLIAINN SINTNTISIOTU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BSTEDGU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ONUNASPUENITAR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ERSTIPEC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CMIOEN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XSSEENEP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ASESST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NEOYM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NIKBAGN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KSTOSC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CDTEIR OUNNI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ATMNYPES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WORD SCRAMBLE</dc:title>
  <dcterms:created xsi:type="dcterms:W3CDTF">2021-10-11T07:01:59Z</dcterms:created>
  <dcterms:modified xsi:type="dcterms:W3CDTF">2021-10-11T07:01:59Z</dcterms:modified>
</cp:coreProperties>
</file>