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ME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STRATEGY    </w:t>
      </w:r>
      <w:r>
        <w:t xml:space="preserve">   GAME    </w:t>
      </w:r>
      <w:r>
        <w:t xml:space="preserve">   RULES    </w:t>
      </w:r>
      <w:r>
        <w:t xml:space="preserve">   FALLEN    </w:t>
      </w:r>
      <w:r>
        <w:t xml:space="preserve">   ANNOTATION    </w:t>
      </w:r>
      <w:r>
        <w:t xml:space="preserve">   DESPERADO    </w:t>
      </w:r>
      <w:r>
        <w:t xml:space="preserve">   BLITZ    </w:t>
      </w:r>
      <w:r>
        <w:t xml:space="preserve">   ATTACK    </w:t>
      </w:r>
      <w:r>
        <w:t xml:space="preserve">   TOUCH    </w:t>
      </w:r>
      <w:r>
        <w:t xml:space="preserve">   PIN    </w:t>
      </w:r>
      <w:r>
        <w:t xml:space="preserve">   SUDDEN DEATH    </w:t>
      </w:r>
      <w:r>
        <w:t xml:space="preserve">   TIE BREAK    </w:t>
      </w:r>
      <w:r>
        <w:t xml:space="preserve">   CHECKMATE    </w:t>
      </w:r>
      <w:r>
        <w:t xml:space="preserve">   CHECK    </w:t>
      </w:r>
      <w:r>
        <w:t xml:space="preserve">   BRAKING    </w:t>
      </w:r>
      <w:r>
        <w:t xml:space="preserve">   MAN    </w:t>
      </w:r>
      <w:r>
        <w:t xml:space="preserve">   DIAGONAL    </w:t>
      </w:r>
      <w:r>
        <w:t xml:space="preserve">   LATERAL    </w:t>
      </w:r>
      <w:r>
        <w:t xml:space="preserve">   EN PASSANT    </w:t>
      </w:r>
      <w:r>
        <w:t xml:space="preserve">   MOAT    </w:t>
      </w:r>
      <w:r>
        <w:t xml:space="preserve">   CASTLE    </w:t>
      </w:r>
      <w:r>
        <w:t xml:space="preserve">   ROOK    </w:t>
      </w:r>
      <w:r>
        <w:t xml:space="preserve">   KNIGHT    </w:t>
      </w:r>
      <w:r>
        <w:t xml:space="preserve">   BISHOP    </w:t>
      </w:r>
      <w:r>
        <w:t xml:space="preserve">   PAWN    </w:t>
      </w:r>
      <w:r>
        <w:t xml:space="preserve">   KING    </w:t>
      </w:r>
      <w:r>
        <w:t xml:space="preserve">  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ME 1-20</dc:title>
  <dcterms:created xsi:type="dcterms:W3CDTF">2021-10-11T07:03:41Z</dcterms:created>
  <dcterms:modified xsi:type="dcterms:W3CDTF">2021-10-11T07:03:41Z</dcterms:modified>
</cp:coreProperties>
</file>