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THE ANTONYMS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hardworking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closed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ulgy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small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innocent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scared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noisy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bad</w:t>
            </w:r>
          </w:p>
        </w:tc>
      </w:tr>
    </w:tbl>
    <w:p>
      <w:pPr>
        <w:pStyle w:val="WordBankMedium"/>
      </w:pPr>
      <w:r>
        <w:t xml:space="preserve">   light    </w:t>
      </w:r>
      <w:r>
        <w:t xml:space="preserve">   big    </w:t>
      </w:r>
      <w:r>
        <w:t xml:space="preserve">   brave    </w:t>
      </w:r>
      <w:r>
        <w:t xml:space="preserve">   lazy    </w:t>
      </w:r>
      <w:r>
        <w:t xml:space="preserve">   alone    </w:t>
      </w:r>
      <w:r>
        <w:t xml:space="preserve">   smooth    </w:t>
      </w:r>
      <w:r>
        <w:t xml:space="preserve">   down    </w:t>
      </w:r>
      <w:r>
        <w:t xml:space="preserve">   empty    </w:t>
      </w:r>
      <w:r>
        <w:t xml:space="preserve">   guilty    </w:t>
      </w:r>
      <w:r>
        <w:t xml:space="preserve">   thin    </w:t>
      </w:r>
      <w:r>
        <w:t xml:space="preserve">   dirty    </w:t>
      </w:r>
      <w:r>
        <w:t xml:space="preserve">   near    </w:t>
      </w:r>
      <w:r>
        <w:t xml:space="preserve">   quiet    </w:t>
      </w:r>
      <w:r>
        <w:t xml:space="preserve">   beautiful    </w:t>
      </w:r>
      <w:r>
        <w:t xml:space="preserve">   young    </w:t>
      </w:r>
      <w:r>
        <w:t xml:space="preserve">   open    </w:t>
      </w:r>
      <w:r>
        <w:t xml:space="preserve">   good    </w:t>
      </w:r>
      <w:r>
        <w:t xml:space="preserve">   stupid    </w:t>
      </w:r>
      <w:r>
        <w:t xml:space="preserve">   happy    </w:t>
      </w:r>
      <w:r>
        <w:t xml:space="preserve">   short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ANTONYMS</dc:title>
  <dcterms:created xsi:type="dcterms:W3CDTF">2021-10-11T07:04:22Z</dcterms:created>
  <dcterms:modified xsi:type="dcterms:W3CDTF">2021-10-11T07:04:22Z</dcterms:modified>
</cp:coreProperties>
</file>