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FIND THE ARTISTS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Pablo Picasso    </w:t>
      </w:r>
      <w:r>
        <w:t xml:space="preserve">   L S LOWREY    </w:t>
      </w:r>
      <w:r>
        <w:t xml:space="preserve">   JOHN CONSTABLE    </w:t>
      </w:r>
      <w:r>
        <w:t xml:space="preserve">   VINCENT CARPACE    </w:t>
      </w:r>
      <w:r>
        <w:t xml:space="preserve">   YELLENA JAMES    </w:t>
      </w:r>
      <w:r>
        <w:t xml:space="preserve">   MICHAEL ANGELO    </w:t>
      </w:r>
      <w:r>
        <w:t xml:space="preserve">   SARAH MORPETH    </w:t>
      </w:r>
      <w:r>
        <w:t xml:space="preserve">   PETER CLARK    </w:t>
      </w:r>
      <w:r>
        <w:t xml:space="preserve">   MARK POWELL    </w:t>
      </w:r>
      <w:r>
        <w:t xml:space="preserve">   SALVADOR DALI    </w:t>
      </w:r>
      <w:r>
        <w:t xml:space="preserve">   ANDY WARHOL    </w:t>
      </w:r>
      <w:r>
        <w:t xml:space="preserve">   DAVID HOCKNEY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ARTISTS</dc:title>
  <dcterms:created xsi:type="dcterms:W3CDTF">2021-10-11T07:04:20Z</dcterms:created>
  <dcterms:modified xsi:type="dcterms:W3CDTF">2021-10-11T07:04:20Z</dcterms:modified>
</cp:coreProperties>
</file>