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FIND THE HIDDEN WW2 WORDS!!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ADOLFHITLER    </w:t>
      </w:r>
      <w:r>
        <w:t xml:space="preserve">   BATTLEOFBRITAIN    </w:t>
      </w:r>
      <w:r>
        <w:t xml:space="preserve">   BLITZ    </w:t>
      </w:r>
      <w:r>
        <w:t xml:space="preserve">   WINSTONCHURHILL    </w:t>
      </w:r>
      <w:r>
        <w:t xml:space="preserve">   EVACUEE    </w:t>
      </w:r>
      <w:r>
        <w:t xml:space="preserve">   GASMASK    </w:t>
      </w:r>
      <w:r>
        <w:t xml:space="preserve">   BLACKOUT    </w:t>
      </w:r>
      <w:r>
        <w:t xml:space="preserve">   RATIONBOOK    </w:t>
      </w:r>
      <w:r>
        <w:t xml:space="preserve">   BOMB    </w:t>
      </w:r>
      <w:r>
        <w:t xml:space="preserve">   SPITFIRE    </w:t>
      </w:r>
      <w:r>
        <w:t xml:space="preserve">   MESSERSCHMITT    </w:t>
      </w:r>
      <w:r>
        <w:t xml:space="preserve">   AIR RAID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FIND THE HIDDEN WW2 WORDS!!</dc:title>
  <dcterms:created xsi:type="dcterms:W3CDTF">2021-10-10T23:43:58Z</dcterms:created>
  <dcterms:modified xsi:type="dcterms:W3CDTF">2021-10-10T23:43:58Z</dcterms:modified>
</cp:coreProperties>
</file>