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VEGETABLES </w:t>
      </w:r>
    </w:p>
    <w:p>
      <w:pPr>
        <w:pStyle w:val="Questions"/>
      </w:pPr>
      <w:r>
        <w:t xml:space="preserve">1. LRACIG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ERNGGI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LKEA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KSLEE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NOINO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LTEEUCT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OPAOTT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MAOTTO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NPSICAH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LSEPAYR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CRUECBMU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EGRSEN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ELECYR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LGGENTAP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LIOAWECFULR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STRORAC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BETES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GBAECBA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OIBOLCRC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AUSAARSGP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DRALLOC GEENRS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SBESLRUS TSRSPOU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HASDIR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ISSSW CRHAD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VEGETABLES </dc:title>
  <dcterms:created xsi:type="dcterms:W3CDTF">2021-10-11T07:04:45Z</dcterms:created>
  <dcterms:modified xsi:type="dcterms:W3CDTF">2021-10-11T07:04:45Z</dcterms:modified>
</cp:coreProperties>
</file>