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YOUR CLASSMATES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Adrian G    </w:t>
      </w:r>
      <w:r>
        <w:t xml:space="preserve">   Adrian P    </w:t>
      </w:r>
      <w:r>
        <w:t xml:space="preserve">   Alex    </w:t>
      </w:r>
      <w:r>
        <w:t xml:space="preserve">   Anci    </w:t>
      </w:r>
      <w:r>
        <w:t xml:space="preserve">   Bowen    </w:t>
      </w:r>
      <w:r>
        <w:t xml:space="preserve">   Dahyun    </w:t>
      </w:r>
      <w:r>
        <w:t xml:space="preserve">   Isabel    </w:t>
      </w:r>
      <w:r>
        <w:t xml:space="preserve">   Issac    </w:t>
      </w:r>
      <w:r>
        <w:t xml:space="preserve">   James    </w:t>
      </w:r>
      <w:r>
        <w:t xml:space="preserve">   Julia    </w:t>
      </w:r>
      <w:r>
        <w:t xml:space="preserve">   Maria    </w:t>
      </w:r>
      <w:r>
        <w:t xml:space="preserve">   Marlee    </w:t>
      </w:r>
      <w:r>
        <w:t xml:space="preserve">   Max    </w:t>
      </w:r>
      <w:r>
        <w:t xml:space="preserve">   Mic    </w:t>
      </w:r>
      <w:r>
        <w:t xml:space="preserve">   Michael    </w:t>
      </w:r>
      <w:r>
        <w:t xml:space="preserve">   Nathan    </w:t>
      </w:r>
      <w:r>
        <w:t xml:space="preserve">   Nick    </w:t>
      </w:r>
      <w:r>
        <w:t xml:space="preserve">   Parker    </w:t>
      </w:r>
      <w:r>
        <w:t xml:space="preserve">   Rhydwyn    </w:t>
      </w:r>
      <w:r>
        <w:t xml:space="preserve">   Seeun    </w:t>
      </w:r>
      <w:r>
        <w:t xml:space="preserve">   Shion    </w:t>
      </w:r>
      <w:r>
        <w:t xml:space="preserve">   Skye    </w:t>
      </w:r>
      <w:r>
        <w:t xml:space="preserve">   Sola    </w:t>
      </w:r>
      <w:r>
        <w:t xml:space="preserve">   Sophia    </w:t>
      </w:r>
      <w:r>
        <w:t xml:space="preserve">   Teah    </w:t>
      </w:r>
      <w:r>
        <w:t xml:space="preserve">   Terrence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YOUR CLASSMATES WORD SEARCH</dc:title>
  <dcterms:created xsi:type="dcterms:W3CDTF">2021-10-11T07:06:23Z</dcterms:created>
  <dcterms:modified xsi:type="dcterms:W3CDTF">2021-10-11T07:06:23Z</dcterms:modified>
</cp:coreProperties>
</file>