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FIREARMS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RECOIL    </w:t>
      </w:r>
      <w:r>
        <w:t xml:space="preserve">   STOCK    </w:t>
      </w:r>
      <w:r>
        <w:t xml:space="preserve">   CASING    </w:t>
      </w:r>
      <w:r>
        <w:t xml:space="preserve">   PRIMER    </w:t>
      </w:r>
      <w:r>
        <w:t xml:space="preserve">   CARTRIDGE    </w:t>
      </w:r>
      <w:r>
        <w:t xml:space="preserve">   CALIBER    </w:t>
      </w:r>
      <w:r>
        <w:t xml:space="preserve">   CHAMBER    </w:t>
      </w:r>
      <w:r>
        <w:t xml:space="preserve">   BOLT    </w:t>
      </w:r>
      <w:r>
        <w:t xml:space="preserve">   BULLSEYE    </w:t>
      </w:r>
      <w:r>
        <w:t xml:space="preserve">   SAFETY    </w:t>
      </w:r>
      <w:r>
        <w:t xml:space="preserve">   BARREL    </w:t>
      </w:r>
      <w:r>
        <w:t xml:space="preserve">   BULLET    </w:t>
      </w:r>
      <w:r>
        <w:t xml:space="preserve">   AMMUNITION    </w:t>
      </w:r>
      <w:r>
        <w:t xml:space="preserve">   TRIGGER    </w:t>
      </w:r>
      <w:r>
        <w:t xml:space="preserve">   TARGET    </w:t>
      </w:r>
      <w:r>
        <w:t xml:space="preserve">   SITE    </w:t>
      </w:r>
      <w:r>
        <w:t xml:space="preserve">   REVOLVER    </w:t>
      </w:r>
      <w:r>
        <w:t xml:space="preserve">   PISTOL    </w:t>
      </w:r>
      <w:r>
        <w:t xml:space="preserve">   RIFLE    </w:t>
      </w:r>
      <w:r>
        <w:t xml:space="preserve">   GUN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FIREARMS SAFETY</dc:title>
  <dcterms:created xsi:type="dcterms:W3CDTF">2021-10-11T07:06:05Z</dcterms:created>
  <dcterms:modified xsi:type="dcterms:W3CDTF">2021-10-11T07:06:05Z</dcterms:modified>
</cp:coreProperties>
</file>