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 AND CPR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After 30 compressions, you must deliver 2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give adult compressions ____ inches deep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Does and artery or a vein bring blood into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check an infant for responsiveness on their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the 5 most important "links" in a cardiac arrest emergency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Blood coming back from the body is what type of blood?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part of the heart sends blood to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a person suffers from ___________ ___________ they will need CPR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need to provide 30 chest _________________________ during CPR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device shocks a heart?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provides legal protection for persons acting in an emergency situation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Universal precautions include wearing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Checking the scene for safety is which step in the chain of survival?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Blood coming from the heart is what type of blood?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AND CPR </dc:title>
  <dcterms:created xsi:type="dcterms:W3CDTF">2021-10-11T07:07:31Z</dcterms:created>
  <dcterms:modified xsi:type="dcterms:W3CDTF">2021-10-11T07:07:31Z</dcterms:modified>
</cp:coreProperties>
</file>