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fracture to the long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shock respiratory-treatment?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estimating body surface burned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shock-septic/treatment?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condition where you lie the patient down and open an airway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shock-cardiogenic/treatment?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shock-anaphylactic/treatment?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bandage-wound to lower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bleeding flows more and is darker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shock resulted from hypoglycemia, requires giving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bandage-injury to 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heat related emergency displays moist pale skin, headaches and weakness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condition requires immobilization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referred to as syncope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shock-hemorrhagic/treatment?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bandage-injury at the 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partial thickness classified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sharp pain in the middle of the chest/pain down left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shock treated with epinepherine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injury necessary to flush with water/call 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condition that occurs due to exposure to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bleeding oozes rather than flows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shock-hypovolemic/treatment?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bleeding flows more rapidly/bright red and spurts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2021-10-11T07:06:55Z</dcterms:created>
  <dcterms:modified xsi:type="dcterms:W3CDTF">2021-10-11T07:06:55Z</dcterms:modified>
</cp:coreProperties>
</file>