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AMENDMENT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VERBAL COMMUNICATION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 CONSTITUTIONAL AMENDMENTS GUARANTEEING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REASON TO GATHER SIGNATURES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BELIEF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WORK PLACE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GATHERING, GET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HIGHEST FEDERAL COURT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LEGISLATIVE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PRINTING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WRITTEN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ORDINANCE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AMENDMENT</dc:title>
  <dcterms:created xsi:type="dcterms:W3CDTF">2021-10-11T07:07:34Z</dcterms:created>
  <dcterms:modified xsi:type="dcterms:W3CDTF">2021-10-11T07:07:34Z</dcterms:modified>
</cp:coreProperties>
</file>