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AMENDMENT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VERBAL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 CONSTITUTIONAL AMENDMENTS GUARANTEEING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REASON TO GATHER SIGNATURES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BELIEF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WORK PLACE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GATHERING, GET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HIGHEST FEDERAL COURT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LEGISLATIVE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ORDINANCE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</dc:title>
  <dcterms:created xsi:type="dcterms:W3CDTF">2021-10-11T07:07:35Z</dcterms:created>
  <dcterms:modified xsi:type="dcterms:W3CDTF">2021-10-11T07:07:35Z</dcterms:modified>
</cp:coreProperties>
</file>