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HOLY COMMUNION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DRESS    </w:t>
      </w:r>
      <w:r>
        <w:t xml:space="preserve">   SUIT    </w:t>
      </w:r>
      <w:r>
        <w:t xml:space="preserve">   DEATH    </w:t>
      </w:r>
      <w:r>
        <w:t xml:space="preserve">   BLOOD    </w:t>
      </w:r>
      <w:r>
        <w:t xml:space="preserve">   BODY    </w:t>
      </w:r>
      <w:r>
        <w:t xml:space="preserve">   LAST SUPPER    </w:t>
      </w:r>
      <w:r>
        <w:t xml:space="preserve">   HOLY    </w:t>
      </w:r>
      <w:r>
        <w:t xml:space="preserve">   PREIST    </w:t>
      </w:r>
      <w:r>
        <w:t xml:space="preserve">   CROSS    </w:t>
      </w:r>
      <w:r>
        <w:t xml:space="preserve">   BREAD    </w:t>
      </w:r>
      <w:r>
        <w:t xml:space="preserve">   COMMUNION    </w:t>
      </w:r>
      <w:r>
        <w:t xml:space="preserve">   WINE    </w:t>
      </w:r>
      <w:r>
        <w:t xml:space="preserve">   JESUS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HOLY COMMUNION</dc:title>
  <dcterms:created xsi:type="dcterms:W3CDTF">2021-10-11T07:08:00Z</dcterms:created>
  <dcterms:modified xsi:type="dcterms:W3CDTF">2021-10-11T07:08:00Z</dcterms:modified>
</cp:coreProperties>
</file>