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FISH'N FOR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SALMON    </w:t>
      </w:r>
      <w:r>
        <w:t xml:space="preserve">   WORMS    </w:t>
      </w:r>
      <w:r>
        <w:t xml:space="preserve">   TROUT    </w:t>
      </w:r>
      <w:r>
        <w:t xml:space="preserve">   REEL    </w:t>
      </w:r>
      <w:r>
        <w:t xml:space="preserve">   MUSKIE    </w:t>
      </w:r>
      <w:r>
        <w:t xml:space="preserve">   HOOK    </w:t>
      </w:r>
      <w:r>
        <w:t xml:space="preserve">   SINKER    </w:t>
      </w:r>
      <w:r>
        <w:t xml:space="preserve">   BOBBER    </w:t>
      </w:r>
      <w:r>
        <w:t xml:space="preserve">   TACKLEBOX    </w:t>
      </w:r>
      <w:r>
        <w:t xml:space="preserve">   CAST    </w:t>
      </w:r>
      <w:r>
        <w:t xml:space="preserve">   LINE    </w:t>
      </w:r>
      <w:r>
        <w:t xml:space="preserve">   ROD    </w:t>
      </w:r>
      <w:r>
        <w:t xml:space="preserve">   BAITCASTER    </w:t>
      </w:r>
      <w:r>
        <w:t xml:space="preserve">   BASS    </w:t>
      </w:r>
      <w:r>
        <w:t xml:space="preserve">   WALLEYE    </w:t>
      </w:r>
      <w:r>
        <w:t xml:space="preserve">   PIKE    </w:t>
      </w:r>
      <w:r>
        <w:t xml:space="preserve">   CRAPPIE    </w:t>
      </w:r>
      <w:r>
        <w:t xml:space="preserve">   PERCH    </w:t>
      </w:r>
      <w:r>
        <w:t xml:space="preserve">   LURE    </w:t>
      </w:r>
      <w:r>
        <w:t xml:space="preserve">   JIG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FISH'N FOR WORDS</dc:title>
  <dcterms:created xsi:type="dcterms:W3CDTF">2021-10-11T07:11:06Z</dcterms:created>
  <dcterms:modified xsi:type="dcterms:W3CDTF">2021-10-11T07:11:06Z</dcterms:modified>
</cp:coreProperties>
</file>