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roach    </w:t>
      </w:r>
      <w:r>
        <w:t xml:space="preserve">   chub    </w:t>
      </w:r>
      <w:r>
        <w:t xml:space="preserve">   barbel    </w:t>
      </w:r>
      <w:r>
        <w:t xml:space="preserve">   bass    </w:t>
      </w:r>
      <w:r>
        <w:t xml:space="preserve">   rudd    </w:t>
      </w:r>
      <w:r>
        <w:t xml:space="preserve">   pollock    </w:t>
      </w:r>
      <w:r>
        <w:t xml:space="preserve">   pike    </w:t>
      </w:r>
      <w:r>
        <w:t xml:space="preserve">   monkfish    </w:t>
      </w:r>
      <w:r>
        <w:t xml:space="preserve">   lobster    </w:t>
      </w:r>
      <w:r>
        <w:t xml:space="preserve">   sole    </w:t>
      </w:r>
      <w:r>
        <w:t xml:space="preserve">   herring    </w:t>
      </w:r>
      <w:r>
        <w:t xml:space="preserve">   hake    </w:t>
      </w:r>
      <w:r>
        <w:t xml:space="preserve">   garfish    </w:t>
      </w:r>
      <w:r>
        <w:t xml:space="preserve">   dabs    </w:t>
      </w:r>
      <w:r>
        <w:t xml:space="preserve">   crayfish    </w:t>
      </w:r>
      <w:r>
        <w:t xml:space="preserve">   conger eel    </w:t>
      </w:r>
      <w:r>
        <w:t xml:space="preserve">   coley    </w:t>
      </w:r>
      <w:r>
        <w:t xml:space="preserve">   carp    </w:t>
      </w:r>
      <w:r>
        <w:t xml:space="preserve">   brill    </w:t>
      </w:r>
      <w:r>
        <w:t xml:space="preserve">   flounder    </w:t>
      </w:r>
      <w:r>
        <w:t xml:space="preserve">   mackerel    </w:t>
      </w:r>
      <w:r>
        <w:t xml:space="preserve">   turbot    </w:t>
      </w:r>
      <w:r>
        <w:t xml:space="preserve">   halibut    </w:t>
      </w:r>
      <w:r>
        <w:t xml:space="preserve">   eel    </w:t>
      </w:r>
      <w:r>
        <w:t xml:space="preserve">   anchovy    </w:t>
      </w:r>
      <w:r>
        <w:t xml:space="preserve">   tuna    </w:t>
      </w:r>
      <w:r>
        <w:t xml:space="preserve">   salmon    </w:t>
      </w:r>
      <w:r>
        <w:t xml:space="preserve">   plaice    </w:t>
      </w:r>
      <w:r>
        <w:t xml:space="preserve">   bream    </w:t>
      </w:r>
      <w:r>
        <w:t xml:space="preserve">   haddock    </w:t>
      </w:r>
      <w:r>
        <w:t xml:space="preserve">   cod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</dc:title>
  <dcterms:created xsi:type="dcterms:W3CDTF">2021-10-11T07:10:54Z</dcterms:created>
  <dcterms:modified xsi:type="dcterms:W3CDTF">2021-10-11T07:10:54Z</dcterms:modified>
</cp:coreProperties>
</file>