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TANK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Need one to 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 for plants and viewing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Goldfish don't need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change invention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soap for this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Uh oh- big spill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Quick daily check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Gathers grunge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Keep handy for spills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Decide: natural or fun?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Renders tap water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Time to mow the glass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Stop cats, evap. and jumpers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Snails: helper 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you add new, sit and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Brown or green, you'll get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Have some in case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convert toxins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Ace water tests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Regulate day-length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Get rid of those messy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balance that takes patience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better be sturdy and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Place to hide, spawn or graze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Common substrate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GFI surge protector safe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TANK</dc:title>
  <dcterms:created xsi:type="dcterms:W3CDTF">2021-10-11T07:10:54Z</dcterms:created>
  <dcterms:modified xsi:type="dcterms:W3CDTF">2021-10-11T07:10:54Z</dcterms:modified>
</cp:coreProperties>
</file>