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F.I.S.H.  and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will puff up if you tickle my belly, but this is really my way of defending myself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have stripes and I have to be between 28" and 35" to be a keeper, take only 1 of me per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Nickname is SCUP!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a right-eyed flatfish with a small mouth and no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Ok, I'm not the prettiest fish in the sea, but I do taste like lobster. I need to be 17" and you can catch me all year!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a left-eyed fish with a big mouth and sharp teeth!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a particular fish population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means I am indigenous to an area, I'm native...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have wing-like pectoral fins and when you catch me, I will croak at you!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"S" in F.I.S.H. means that we can keep fish stocks healthy for generations to come!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Just caught these fish!!! The "F" in F.I.S.H.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"I" in F.I.S.H. , means I am native to the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means eating fresh, local fish is good for you...the "H" in F.I.S.H.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use me to make fish n' chips or fish sticks and I taste like cod, I need to be 19" to keep.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Just call me BLACKFISH!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fish needs to be 16" and you can only have 1 per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Catch a small one, its called a snapper... a big one is called a Gorilla!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F.I.S.H.  and Fish</dc:title>
  <dcterms:created xsi:type="dcterms:W3CDTF">2021-10-11T06:42:18Z</dcterms:created>
  <dcterms:modified xsi:type="dcterms:W3CDTF">2021-10-11T06:42:18Z</dcterms:modified>
</cp:coreProperties>
</file>