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BULL SHARK    </w:t>
      </w:r>
      <w:r>
        <w:t xml:space="preserve">   REEFSHARK    </w:t>
      </w:r>
      <w:r>
        <w:t xml:space="preserve">   STRINGRAY    </w:t>
      </w:r>
      <w:r>
        <w:t xml:space="preserve">   FLUKE    </w:t>
      </w:r>
      <w:r>
        <w:t xml:space="preserve">   PALTAS    </w:t>
      </w:r>
      <w:r>
        <w:t xml:space="preserve">   HADDOCK    </w:t>
      </w:r>
      <w:r>
        <w:t xml:space="preserve">   TILAPIA    </w:t>
      </w:r>
      <w:r>
        <w:t xml:space="preserve">   SALMON    </w:t>
      </w:r>
      <w:r>
        <w:t xml:space="preserve">   BASS    </w:t>
      </w:r>
      <w:r>
        <w:t xml:space="preserve">   WALLEYE    </w:t>
      </w:r>
      <w:r>
        <w:t xml:space="preserve">   FLOUNDER    </w:t>
      </w:r>
      <w:r>
        <w:t xml:space="preserve">   SWORD    </w:t>
      </w:r>
      <w:r>
        <w:t xml:space="preserve">   MAHI    </w:t>
      </w:r>
      <w:r>
        <w:t xml:space="preserve">   TUNA    </w:t>
      </w:r>
      <w:r>
        <w:t xml:space="preserve">   BLUEGILL    </w:t>
      </w:r>
      <w:r>
        <w:t xml:space="preserve">   CATFISH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</dc:title>
  <dcterms:created xsi:type="dcterms:W3CDTF">2021-10-11T07:08:43Z</dcterms:created>
  <dcterms:modified xsi:type="dcterms:W3CDTF">2021-10-11T07:08:43Z</dcterms:modified>
</cp:coreProperties>
</file>