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FIVE BIRTHDAYS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Very active in many activities - all considered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sport that the "second best" at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birthday evening is New Year's 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sport for this person is 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three who are celebrating half-birthday in December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Could only be considered second best in this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Anouk's birth day is in December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Anouk's sport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Celebrating 1/2 birth and same day Evelyn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Evelyn's musical instrument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BIRTHDAYS</dc:title>
  <dcterms:created xsi:type="dcterms:W3CDTF">2021-12-17T03:42:40Z</dcterms:created>
  <dcterms:modified xsi:type="dcterms:W3CDTF">2021-12-17T03:42:40Z</dcterms:modified>
</cp:coreProperties>
</file>