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NIGHT AT FREDDYS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happy birthday caydan    </w:t>
      </w:r>
      <w:r>
        <w:t xml:space="preserve">   crying child    </w:t>
      </w:r>
      <w:r>
        <w:t xml:space="preserve">   the purple man    </w:t>
      </w:r>
      <w:r>
        <w:t xml:space="preserve">   the puppet    </w:t>
      </w:r>
      <w:r>
        <w:t xml:space="preserve">   pirate cove    </w:t>
      </w:r>
      <w:r>
        <w:t xml:space="preserve">   lets rock    </w:t>
      </w:r>
      <w:r>
        <w:t xml:space="preserve">   lets eat    </w:t>
      </w:r>
      <w:r>
        <w:t xml:space="preserve">   nightmare bonnie    </w:t>
      </w:r>
      <w:r>
        <w:t xml:space="preserve">   jump scare    </w:t>
      </w:r>
      <w:r>
        <w:t xml:space="preserve">   game over    </w:t>
      </w:r>
      <w:r>
        <w:t xml:space="preserve">   toy bonnie    </w:t>
      </w:r>
      <w:r>
        <w:t xml:space="preserve">   bonnie    </w:t>
      </w:r>
      <w:r>
        <w:t xml:space="preserve">   golden freddy    </w:t>
      </w:r>
      <w:r>
        <w:t xml:space="preserve">   lets party    </w:t>
      </w:r>
      <w:r>
        <w:t xml:space="preserve">   five nights    </w:t>
      </w:r>
      <w:r>
        <w:t xml:space="preserve">   six am    </w:t>
      </w:r>
      <w:r>
        <w:t xml:space="preserve">   spring trap    </w:t>
      </w:r>
      <w:r>
        <w:t xml:space="preserve">   toy chica    </w:t>
      </w:r>
      <w:r>
        <w:t xml:space="preserve">   mangle    </w:t>
      </w:r>
      <w:r>
        <w:t xml:space="preserve">   balloon boy    </w:t>
      </w:r>
      <w:r>
        <w:t xml:space="preserve">   foxy    </w:t>
      </w:r>
      <w:r>
        <w:t xml:space="preserve">   Freddy Fazbear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NIGHT AT FREDDYS</dc:title>
  <dcterms:created xsi:type="dcterms:W3CDTF">2021-10-11T07:10:34Z</dcterms:created>
  <dcterms:modified xsi:type="dcterms:W3CDTF">2021-10-11T07:10:34Z</dcterms:modified>
</cp:coreProperties>
</file>