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FKD's Harlem Renaissance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Marcus Garvey    </w:t>
      </w:r>
      <w:r>
        <w:t xml:space="preserve">   Civil Rights    </w:t>
      </w:r>
      <w:r>
        <w:t xml:space="preserve">   Culture    </w:t>
      </w:r>
      <w:r>
        <w:t xml:space="preserve">   Art    </w:t>
      </w:r>
      <w:r>
        <w:t xml:space="preserve">   Spirituals    </w:t>
      </w:r>
      <w:r>
        <w:t xml:space="preserve">   Jazz    </w:t>
      </w:r>
      <w:r>
        <w:t xml:space="preserve">   Historic Period    </w:t>
      </w:r>
      <w:r>
        <w:t xml:space="preserve">   Manhattan    </w:t>
      </w:r>
      <w:r>
        <w:t xml:space="preserve">   Great Depression    </w:t>
      </w:r>
      <w:r>
        <w:t xml:space="preserve">   Harlem    </w:t>
      </w:r>
      <w:r>
        <w:t xml:space="preserve">   Langston Hughes    </w:t>
      </w:r>
      <w:r>
        <w:t xml:space="preserve">   Frederick Douglass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FKD's Harlem Renaissance Word Search</dc:title>
  <dcterms:created xsi:type="dcterms:W3CDTF">2021-10-11T07:11:26Z</dcterms:created>
  <dcterms:modified xsi:type="dcterms:W3CDTF">2021-10-11T07:11:26Z</dcterms:modified>
</cp:coreProperties>
</file>