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FLORAL DESIGN BASIS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accent    </w:t>
      </w:r>
      <w:r>
        <w:t xml:space="preserve">   balance    </w:t>
      </w:r>
      <w:r>
        <w:t xml:space="preserve">   chroma    </w:t>
      </w:r>
      <w:r>
        <w:t xml:space="preserve">   color    </w:t>
      </w:r>
      <w:r>
        <w:t xml:space="preserve">   contrast    </w:t>
      </w:r>
      <w:r>
        <w:t xml:space="preserve">   depth    </w:t>
      </w:r>
      <w:r>
        <w:t xml:space="preserve">   elements    </w:t>
      </w:r>
      <w:r>
        <w:t xml:space="preserve">   emphasis    </w:t>
      </w:r>
      <w:r>
        <w:t xml:space="preserve">   filler    </w:t>
      </w:r>
      <w:r>
        <w:t xml:space="preserve">   form    </w:t>
      </w:r>
      <w:r>
        <w:t xml:space="preserve">   fragrance    </w:t>
      </w:r>
      <w:r>
        <w:t xml:space="preserve">   harmony    </w:t>
      </w:r>
      <w:r>
        <w:t xml:space="preserve">   intensity    </w:t>
      </w:r>
      <w:r>
        <w:t xml:space="preserve">   line    </w:t>
      </w:r>
      <w:r>
        <w:t xml:space="preserve">   monochromatic    </w:t>
      </w:r>
      <w:r>
        <w:t xml:space="preserve">   opposition    </w:t>
      </w:r>
      <w:r>
        <w:t xml:space="preserve">   pattern    </w:t>
      </w:r>
      <w:r>
        <w:t xml:space="preserve">   principles    </w:t>
      </w:r>
      <w:r>
        <w:t xml:space="preserve">   proportion    </w:t>
      </w:r>
      <w:r>
        <w:t xml:space="preserve">   repetition    </w:t>
      </w:r>
      <w:r>
        <w:t xml:space="preserve">   rhythm    </w:t>
      </w:r>
      <w:r>
        <w:t xml:space="preserve">   scale    </w:t>
      </w:r>
      <w:r>
        <w:t xml:space="preserve">   shade    </w:t>
      </w:r>
      <w:r>
        <w:t xml:space="preserve">   shape    </w:t>
      </w:r>
      <w:r>
        <w:t xml:space="preserve">   size    </w:t>
      </w:r>
      <w:r>
        <w:t xml:space="preserve">   tension    </w:t>
      </w:r>
      <w:r>
        <w:t xml:space="preserve">   tetrad    </w:t>
      </w:r>
      <w:r>
        <w:t xml:space="preserve">   texture    </w:t>
      </w:r>
      <w:r>
        <w:t xml:space="preserve">   tint    </w:t>
      </w:r>
      <w:r>
        <w:t xml:space="preserve">   tone    </w:t>
      </w:r>
      <w:r>
        <w:t xml:space="preserve">   transition    </w:t>
      </w:r>
      <w:r>
        <w:t xml:space="preserve">   unity    </w:t>
      </w:r>
      <w:r>
        <w:t xml:space="preserve">   valve    </w:t>
      </w:r>
      <w:r>
        <w:t xml:space="preserve">   variation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FLORAL DESIGN BASIS </dc:title>
  <dcterms:created xsi:type="dcterms:W3CDTF">2021-10-11T07:11:58Z</dcterms:created>
  <dcterms:modified xsi:type="dcterms:W3CDTF">2021-10-11T07:11:58Z</dcterms:modified>
</cp:coreProperties>
</file>