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FLU FLAKES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RESPITORY SYSTEM    </w:t>
      </w:r>
      <w:r>
        <w:t xml:space="preserve">   HONEY NUT    </w:t>
      </w:r>
      <w:r>
        <w:t xml:space="preserve">   STUFFY NOSE    </w:t>
      </w:r>
      <w:r>
        <w:t xml:space="preserve">   SORE THROAT    </w:t>
      </w:r>
      <w:r>
        <w:t xml:space="preserve">   NAUSEA    </w:t>
      </w:r>
      <w:r>
        <w:t xml:space="preserve">   CHILLS    </w:t>
      </w:r>
      <w:r>
        <w:t xml:space="preserve">   ACHES    </w:t>
      </w:r>
      <w:r>
        <w:t xml:space="preserve">   COUGH    </w:t>
      </w:r>
      <w:r>
        <w:t xml:space="preserve">   FEVER    </w:t>
      </w:r>
      <w:r>
        <w:t xml:space="preserve">   GLUTEN FREE    </w:t>
      </w:r>
      <w:r>
        <w:t xml:space="preserve">   SCIENCE    </w:t>
      </w:r>
      <w:r>
        <w:t xml:space="preserve">   CEREAL    </w:t>
      </w:r>
      <w:r>
        <w:t xml:space="preserve">   FLAKES    </w:t>
      </w:r>
      <w:r>
        <w:t xml:space="preserve">   INFLUENZA    </w:t>
      </w:r>
      <w:r>
        <w:t xml:space="preserve">   VIRUS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 FLAKES</dc:title>
  <dcterms:created xsi:type="dcterms:W3CDTF">2021-10-11T07:12:22Z</dcterms:created>
  <dcterms:modified xsi:type="dcterms:W3CDTF">2021-10-11T07:12:22Z</dcterms:modified>
</cp:coreProperties>
</file>