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FμN Physics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acceleration    </w:t>
      </w:r>
      <w:r>
        <w:t xml:space="preserve">   distance    </w:t>
      </w:r>
      <w:r>
        <w:t xml:space="preserve">   energy    </w:t>
      </w:r>
      <w:r>
        <w:t xml:space="preserve">   force    </w:t>
      </w:r>
      <w:r>
        <w:t xml:space="preserve">   freebodydiagram    </w:t>
      </w:r>
      <w:r>
        <w:t xml:space="preserve">   freefall    </w:t>
      </w:r>
      <w:r>
        <w:t xml:space="preserve">   friction    </w:t>
      </w:r>
      <w:r>
        <w:t xml:space="preserve">   galileo    </w:t>
      </w:r>
      <w:r>
        <w:t xml:space="preserve">   gravity    </w:t>
      </w:r>
      <w:r>
        <w:t xml:space="preserve">   horizontal    </w:t>
      </w:r>
      <w:r>
        <w:t xml:space="preserve">   inertia    </w:t>
      </w:r>
      <w:r>
        <w:t xml:space="preserve">   kilogram    </w:t>
      </w:r>
      <w:r>
        <w:t xml:space="preserve">   mass    </w:t>
      </w:r>
      <w:r>
        <w:t xml:space="preserve">   motion    </w:t>
      </w:r>
      <w:r>
        <w:t xml:space="preserve">   netforce    </w:t>
      </w:r>
      <w:r>
        <w:t xml:space="preserve">   newton    </w:t>
      </w:r>
      <w:r>
        <w:t xml:space="preserve">   pound    </w:t>
      </w:r>
      <w:r>
        <w:t xml:space="preserve">   projectilemotion    </w:t>
      </w:r>
      <w:r>
        <w:t xml:space="preserve">   pull    </w:t>
      </w:r>
      <w:r>
        <w:t xml:space="preserve">   slug    </w:t>
      </w:r>
      <w:r>
        <w:t xml:space="preserve">   springscale    </w:t>
      </w:r>
      <w:r>
        <w:t xml:space="preserve">   time    </w:t>
      </w:r>
      <w:r>
        <w:t xml:space="preserve">   unbalancedforce    </w:t>
      </w:r>
      <w:r>
        <w:t xml:space="preserve">   velocity    </w:t>
      </w:r>
      <w:r>
        <w:t xml:space="preserve">   Vertical    </w:t>
      </w:r>
      <w:r>
        <w:t xml:space="preserve">   weight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FμN Physics Word Search</dc:title>
  <dcterms:created xsi:type="dcterms:W3CDTF">2021-10-11T07:44:15Z</dcterms:created>
  <dcterms:modified xsi:type="dcterms:W3CDTF">2021-10-11T07:44:15Z</dcterms:modified>
</cp:coreProperties>
</file>