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FOLLOWING CHRIST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EUCHARIST    </w:t>
      </w:r>
      <w:r>
        <w:t xml:space="preserve">   SACRIFICE    </w:t>
      </w:r>
      <w:r>
        <w:t xml:space="preserve">   TRANSUBSTANTIATION    </w:t>
      </w:r>
      <w:r>
        <w:t xml:space="preserve">   MYSTERY    </w:t>
      </w:r>
      <w:r>
        <w:t xml:space="preserve">   OBLATION    </w:t>
      </w:r>
      <w:r>
        <w:t xml:space="preserve">   VICTIM    </w:t>
      </w:r>
      <w:r>
        <w:t xml:space="preserve">   PASSOVER    </w:t>
      </w:r>
      <w:r>
        <w:t xml:space="preserve">   BEATITUDES    </w:t>
      </w:r>
      <w:r>
        <w:t xml:space="preserve">   SLANDER    </w:t>
      </w:r>
      <w:r>
        <w:t xml:space="preserve">   DETRACTION    </w:t>
      </w:r>
      <w:r>
        <w:t xml:space="preserve">   GOSSIP    </w:t>
      </w:r>
      <w:r>
        <w:t xml:space="preserve">   RASH JUDGMENT    </w:t>
      </w:r>
      <w:r>
        <w:t xml:space="preserve">   OATHS    </w:t>
      </w:r>
      <w:r>
        <w:t xml:space="preserve">   PROMISES    </w:t>
      </w:r>
      <w:r>
        <w:t xml:space="preserve">   HYPOCRISY    </w:t>
      </w:r>
      <w:r>
        <w:t xml:space="preserve">   LYING    </w:t>
      </w:r>
      <w:r>
        <w:t xml:space="preserve">   FALSE WITNESS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FOLLOWING CHRIST</dc:title>
  <dcterms:created xsi:type="dcterms:W3CDTF">2021-10-11T07:14:30Z</dcterms:created>
  <dcterms:modified xsi:type="dcterms:W3CDTF">2021-10-11T07:14:30Z</dcterms:modified>
</cp:coreProperties>
</file>