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cut or break food into long, thin strips by using a  knife, fork, or grater.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food into small, equal size squares about ½  inch in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cut food into large, thick or thin flat pieces with  a slicing knife. Use a sawing motion while gently pressing the  knife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remove the stem and the very thin layer of peel of  a fruit or vegetable with a paring knife or peeler.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remove the outer layer/skin, by stripping or pulling  off with your fingers or a knife.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reduce food into small pieces by pressing and  rubbing it against the “teeth” of a grater.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food into small, equal size squares about ¼ to  1/8 inch in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small, straight, shallow cuts with a slicing  knife in the surface of a food; often done to tenderize meat  or to let sauces soak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cut food into very fine, uneven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food into small, uneven pieces.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FOODS1</dc:title>
  <dcterms:created xsi:type="dcterms:W3CDTF">2021-10-11T07:19:09Z</dcterms:created>
  <dcterms:modified xsi:type="dcterms:W3CDTF">2021-10-11T07:19:09Z</dcterms:modified>
</cp:coreProperties>
</file>