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FOOD!!!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green beans    </w:t>
      </w:r>
      <w:r>
        <w:t xml:space="preserve">   quesadillas    </w:t>
      </w:r>
      <w:r>
        <w:t xml:space="preserve">   tortas    </w:t>
      </w:r>
      <w:r>
        <w:t xml:space="preserve">   mac n cheese    </w:t>
      </w:r>
      <w:r>
        <w:t xml:space="preserve">   hotdog    </w:t>
      </w:r>
      <w:r>
        <w:t xml:space="preserve">   burritos    </w:t>
      </w:r>
      <w:r>
        <w:t xml:space="preserve">   posole    </w:t>
      </w:r>
      <w:r>
        <w:t xml:space="preserve">   lasagna    </w:t>
      </w:r>
      <w:r>
        <w:t xml:space="preserve">   tacos    </w:t>
      </w:r>
      <w:r>
        <w:t xml:space="preserve">   tamales    </w:t>
      </w:r>
      <w:r>
        <w:t xml:space="preserve">   enchiladas    </w:t>
      </w:r>
      <w:r>
        <w:t xml:space="preserve">   sushi    </w:t>
      </w:r>
      <w:r>
        <w:t xml:space="preserve">   pizza    </w:t>
      </w:r>
      <w:r>
        <w:t xml:space="preserve">   hamburger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FOOD!!!</dc:title>
  <dcterms:created xsi:type="dcterms:W3CDTF">2021-10-11T07:19:03Z</dcterms:created>
  <dcterms:modified xsi:type="dcterms:W3CDTF">2021-10-11T07:19:03Z</dcterms:modified>
</cp:coreProperties>
</file>