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Fish used for salads, casseroles and sandwiches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Fruit with green skin and a large pip.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vegetable that makes you cry when dicing it?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Baked dough topped with cheese and more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Final course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are chips made from?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Dried grapes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Professional cook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Refreshing drink from squeezing citrus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Their good scrambled, fried or boiled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2021-10-11T07:15:24Z</dcterms:created>
  <dcterms:modified xsi:type="dcterms:W3CDTF">2021-10-11T07:15:24Z</dcterms:modified>
</cp:coreProperties>
</file>